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2FA4" w14:textId="2E4F1BA3" w:rsidR="00F73F57" w:rsidRPr="00F9126E" w:rsidRDefault="00F73F57" w:rsidP="00F73F57">
      <w:pPr>
        <w:autoSpaceDE w:val="0"/>
        <w:autoSpaceDN w:val="0"/>
        <w:adjustRightInd w:val="0"/>
        <w:spacing w:after="0" w:line="240" w:lineRule="auto"/>
        <w:rPr>
          <w:rFonts w:ascii="Calibri" w:hAnsi="Calibri" w:cs="Calibri"/>
          <w:b/>
          <w:bCs/>
          <w:color w:val="000000"/>
          <w:sz w:val="28"/>
          <w:szCs w:val="28"/>
        </w:rPr>
      </w:pPr>
      <w:r w:rsidRPr="00F9126E">
        <w:rPr>
          <w:rFonts w:ascii="Calibri" w:hAnsi="Calibri" w:cs="Calibri"/>
          <w:b/>
          <w:bCs/>
          <w:color w:val="000000"/>
          <w:sz w:val="28"/>
          <w:szCs w:val="28"/>
        </w:rPr>
        <w:t xml:space="preserve">Briefvorlage </w:t>
      </w:r>
      <w:r>
        <w:rPr>
          <w:rFonts w:ascii="Calibri" w:hAnsi="Calibri" w:cs="Calibri"/>
          <w:b/>
          <w:bCs/>
          <w:color w:val="000000"/>
          <w:sz w:val="28"/>
          <w:szCs w:val="28"/>
        </w:rPr>
        <w:t>Island</w:t>
      </w:r>
      <w:r w:rsidRPr="00F9126E">
        <w:rPr>
          <w:rFonts w:ascii="Calibri" w:hAnsi="Calibri" w:cs="Calibri"/>
          <w:b/>
          <w:bCs/>
          <w:color w:val="000000"/>
          <w:sz w:val="28"/>
          <w:szCs w:val="28"/>
        </w:rPr>
        <w:t xml:space="preserve">: </w:t>
      </w:r>
    </w:p>
    <w:p w14:paraId="0E20A330" w14:textId="77777777" w:rsidR="00F73F57" w:rsidRDefault="00F73F57" w:rsidP="00F73F57">
      <w:pPr>
        <w:autoSpaceDE w:val="0"/>
        <w:autoSpaceDN w:val="0"/>
        <w:adjustRightInd w:val="0"/>
        <w:spacing w:after="0" w:line="240" w:lineRule="auto"/>
        <w:rPr>
          <w:rFonts w:ascii="Calibri" w:hAnsi="Calibri" w:cs="Calibri"/>
          <w:color w:val="000000"/>
        </w:rPr>
      </w:pPr>
    </w:p>
    <w:p w14:paraId="15211E9D" w14:textId="77777777" w:rsidR="00F73F57" w:rsidRDefault="00F73F57" w:rsidP="00F73F57">
      <w:pPr>
        <w:autoSpaceDE w:val="0"/>
        <w:autoSpaceDN w:val="0"/>
        <w:adjustRightInd w:val="0"/>
        <w:spacing w:after="0" w:line="240" w:lineRule="auto"/>
        <w:rPr>
          <w:rFonts w:ascii="Calibri" w:hAnsi="Calibri" w:cs="Calibri"/>
          <w:color w:val="000000"/>
          <w:u w:val="single"/>
        </w:rPr>
      </w:pPr>
      <w:r w:rsidRPr="00F9126E">
        <w:rPr>
          <w:rFonts w:ascii="Calibri" w:hAnsi="Calibri" w:cs="Calibri"/>
          <w:color w:val="000000"/>
          <w:u w:val="single"/>
        </w:rPr>
        <w:t xml:space="preserve">Kontaktdaten: </w:t>
      </w:r>
      <w:r>
        <w:rPr>
          <w:rFonts w:ascii="Calibri" w:hAnsi="Calibri" w:cs="Calibri"/>
          <w:color w:val="000000"/>
          <w:u w:val="single"/>
        </w:rPr>
        <w:br/>
      </w:r>
    </w:p>
    <w:p w14:paraId="67283E84" w14:textId="77777777" w:rsidR="00F73F57" w:rsidRDefault="00F73F57" w:rsidP="00F73F57">
      <w:pPr>
        <w:autoSpaceDE w:val="0"/>
        <w:autoSpaceDN w:val="0"/>
        <w:adjustRightInd w:val="0"/>
        <w:spacing w:after="0" w:line="240" w:lineRule="auto"/>
        <w:rPr>
          <w:rFonts w:ascii="Calibri" w:hAnsi="Calibri" w:cs="Calibri"/>
          <w:color w:val="000000"/>
        </w:rPr>
      </w:pPr>
      <w:proofErr w:type="spellStart"/>
      <w:r w:rsidRPr="00587694">
        <w:rPr>
          <w:rFonts w:ascii="Calibri" w:hAnsi="Calibri" w:cs="Calibri"/>
          <w:color w:val="000000"/>
        </w:rPr>
        <w:t>Svandís</w:t>
      </w:r>
      <w:proofErr w:type="spellEnd"/>
      <w:r w:rsidRPr="00587694">
        <w:rPr>
          <w:rFonts w:ascii="Calibri" w:hAnsi="Calibri" w:cs="Calibri"/>
          <w:color w:val="000000"/>
        </w:rPr>
        <w:t xml:space="preserve"> </w:t>
      </w:r>
      <w:proofErr w:type="spellStart"/>
      <w:r w:rsidRPr="00587694">
        <w:rPr>
          <w:rFonts w:ascii="Calibri" w:hAnsi="Calibri" w:cs="Calibri"/>
          <w:color w:val="000000"/>
        </w:rPr>
        <w:t>Svavarsdóttir</w:t>
      </w:r>
      <w:proofErr w:type="spellEnd"/>
    </w:p>
    <w:p w14:paraId="5CE5646C" w14:textId="0DF34864" w:rsidR="00F73F57" w:rsidRPr="00587694" w:rsidRDefault="00F73F57" w:rsidP="00F73F57">
      <w:pPr>
        <w:autoSpaceDE w:val="0"/>
        <w:autoSpaceDN w:val="0"/>
        <w:adjustRightInd w:val="0"/>
        <w:spacing w:after="0" w:line="240" w:lineRule="auto"/>
        <w:rPr>
          <w:rFonts w:ascii="Calibri" w:hAnsi="Calibri" w:cs="Calibri"/>
          <w:color w:val="000000"/>
        </w:rPr>
      </w:pPr>
      <w:r w:rsidRPr="00587694">
        <w:rPr>
          <w:rFonts w:ascii="Calibri" w:hAnsi="Calibri" w:cs="Calibri"/>
          <w:color w:val="000000"/>
        </w:rPr>
        <w:t xml:space="preserve">Landwirtschaftsministerin </w:t>
      </w:r>
    </w:p>
    <w:p w14:paraId="674A5BB9" w14:textId="77777777" w:rsidR="00F73F57" w:rsidRPr="00587694" w:rsidRDefault="00EC5644" w:rsidP="00F73F57">
      <w:pPr>
        <w:autoSpaceDE w:val="0"/>
        <w:autoSpaceDN w:val="0"/>
        <w:adjustRightInd w:val="0"/>
        <w:spacing w:after="0" w:line="240" w:lineRule="auto"/>
        <w:rPr>
          <w:rFonts w:ascii="Calibri" w:hAnsi="Calibri" w:cs="Calibri"/>
          <w:color w:val="000000"/>
        </w:rPr>
      </w:pPr>
      <w:hyperlink r:id="rId5" w:history="1">
        <w:r w:rsidR="00F73F57" w:rsidRPr="00587694">
          <w:rPr>
            <w:rFonts w:ascii="Calibri" w:hAnsi="Calibri" w:cs="Calibri"/>
            <w:color w:val="000000"/>
          </w:rPr>
          <w:t>svandis.svavarsdottir@mar.is</w:t>
        </w:r>
      </w:hyperlink>
      <w:r w:rsidR="00F73F57" w:rsidRPr="00587694">
        <w:rPr>
          <w:rFonts w:ascii="Calibri" w:hAnsi="Calibri" w:cs="Calibri"/>
          <w:color w:val="000000"/>
        </w:rPr>
        <w:t xml:space="preserve">  </w:t>
      </w:r>
    </w:p>
    <w:p w14:paraId="2AADB5E7" w14:textId="77777777" w:rsidR="00F73F57" w:rsidRPr="00587694" w:rsidRDefault="00F73F57" w:rsidP="00F73F57">
      <w:pPr>
        <w:autoSpaceDE w:val="0"/>
        <w:autoSpaceDN w:val="0"/>
        <w:adjustRightInd w:val="0"/>
        <w:spacing w:after="0" w:line="240" w:lineRule="auto"/>
        <w:rPr>
          <w:rFonts w:ascii="Calibri" w:hAnsi="Calibri" w:cs="Calibri"/>
          <w:color w:val="000000"/>
        </w:rPr>
      </w:pPr>
    </w:p>
    <w:p w14:paraId="7E00E2C4" w14:textId="77777777" w:rsidR="00F73F57" w:rsidRDefault="00F73F57" w:rsidP="00F73F57">
      <w:pPr>
        <w:autoSpaceDE w:val="0"/>
        <w:autoSpaceDN w:val="0"/>
        <w:adjustRightInd w:val="0"/>
        <w:spacing w:after="0" w:line="240" w:lineRule="auto"/>
        <w:rPr>
          <w:rFonts w:ascii="Calibri" w:hAnsi="Calibri" w:cs="Calibri"/>
          <w:color w:val="000000"/>
        </w:rPr>
      </w:pPr>
      <w:proofErr w:type="spellStart"/>
      <w:r w:rsidRPr="00587694">
        <w:rPr>
          <w:rFonts w:ascii="Calibri" w:hAnsi="Calibri" w:cs="Calibri"/>
          <w:color w:val="000000"/>
        </w:rPr>
        <w:t>Iðunn</w:t>
      </w:r>
      <w:proofErr w:type="spellEnd"/>
      <w:r w:rsidRPr="00587694">
        <w:rPr>
          <w:rFonts w:ascii="Calibri" w:hAnsi="Calibri" w:cs="Calibri"/>
          <w:color w:val="000000"/>
        </w:rPr>
        <w:t xml:space="preserve"> María </w:t>
      </w:r>
      <w:proofErr w:type="spellStart"/>
      <w:r w:rsidRPr="00587694">
        <w:rPr>
          <w:rFonts w:ascii="Calibri" w:hAnsi="Calibri" w:cs="Calibri"/>
          <w:color w:val="000000"/>
        </w:rPr>
        <w:t>Guðjónsdóttir</w:t>
      </w:r>
      <w:proofErr w:type="spellEnd"/>
    </w:p>
    <w:p w14:paraId="652835C2" w14:textId="756E9063" w:rsidR="00F73F57" w:rsidRPr="00587694" w:rsidRDefault="00F73F57" w:rsidP="00F73F57">
      <w:pPr>
        <w:autoSpaceDE w:val="0"/>
        <w:autoSpaceDN w:val="0"/>
        <w:adjustRightInd w:val="0"/>
        <w:spacing w:after="0" w:line="240" w:lineRule="auto"/>
        <w:rPr>
          <w:rFonts w:ascii="Calibri" w:hAnsi="Calibri" w:cs="Calibri"/>
          <w:color w:val="000000"/>
        </w:rPr>
      </w:pPr>
      <w:r w:rsidRPr="00587694">
        <w:rPr>
          <w:rFonts w:ascii="Calibri" w:hAnsi="Calibri" w:cs="Calibri"/>
          <w:color w:val="000000"/>
        </w:rPr>
        <w:t>Leiterin der ministeriellen Arbeitsgruppe</w:t>
      </w:r>
    </w:p>
    <w:p w14:paraId="52A34152" w14:textId="77777777" w:rsidR="00F73F57" w:rsidRPr="00587694" w:rsidRDefault="00EC5644" w:rsidP="00F73F57">
      <w:pPr>
        <w:autoSpaceDE w:val="0"/>
        <w:autoSpaceDN w:val="0"/>
        <w:adjustRightInd w:val="0"/>
        <w:spacing w:after="0" w:line="240" w:lineRule="auto"/>
        <w:rPr>
          <w:rFonts w:ascii="Calibri" w:hAnsi="Calibri" w:cs="Calibri"/>
          <w:color w:val="000000"/>
        </w:rPr>
      </w:pPr>
      <w:hyperlink r:id="rId6" w:history="1">
        <w:r w:rsidR="00F73F57" w:rsidRPr="00587694">
          <w:rPr>
            <w:rFonts w:ascii="Calibri" w:hAnsi="Calibri" w:cs="Calibri"/>
            <w:color w:val="000000"/>
          </w:rPr>
          <w:t>idunn.maria.gudjonsdottir@mar.is</w:t>
        </w:r>
      </w:hyperlink>
      <w:r w:rsidR="00F73F57" w:rsidRPr="00587694">
        <w:rPr>
          <w:rFonts w:ascii="Calibri" w:hAnsi="Calibri" w:cs="Calibri"/>
          <w:color w:val="000000"/>
        </w:rPr>
        <w:t xml:space="preserve"> </w:t>
      </w:r>
    </w:p>
    <w:p w14:paraId="5C0DCB91" w14:textId="77777777" w:rsidR="00F73F57" w:rsidRPr="00587694" w:rsidRDefault="00F73F57" w:rsidP="00F73F57">
      <w:pPr>
        <w:autoSpaceDE w:val="0"/>
        <w:autoSpaceDN w:val="0"/>
        <w:adjustRightInd w:val="0"/>
        <w:spacing w:after="0" w:line="240" w:lineRule="auto"/>
        <w:rPr>
          <w:rFonts w:ascii="Calibri" w:hAnsi="Calibri" w:cs="Calibri"/>
          <w:color w:val="000000"/>
        </w:rPr>
      </w:pPr>
    </w:p>
    <w:p w14:paraId="380585B9" w14:textId="77777777" w:rsidR="00F73F57" w:rsidRDefault="00F73F57" w:rsidP="00F73F57">
      <w:pPr>
        <w:autoSpaceDE w:val="0"/>
        <w:autoSpaceDN w:val="0"/>
        <w:adjustRightInd w:val="0"/>
        <w:spacing w:after="0" w:line="240" w:lineRule="auto"/>
        <w:rPr>
          <w:rFonts w:ascii="Calibri" w:hAnsi="Calibri" w:cs="Calibri"/>
          <w:color w:val="000000"/>
        </w:rPr>
      </w:pPr>
      <w:proofErr w:type="spellStart"/>
      <w:r w:rsidRPr="00587694">
        <w:rPr>
          <w:rFonts w:ascii="Calibri" w:hAnsi="Calibri" w:cs="Calibri"/>
          <w:color w:val="000000"/>
        </w:rPr>
        <w:t>Stefán</w:t>
      </w:r>
      <w:proofErr w:type="spellEnd"/>
      <w:r w:rsidRPr="00587694">
        <w:rPr>
          <w:rFonts w:ascii="Calibri" w:hAnsi="Calibri" w:cs="Calibri"/>
          <w:color w:val="000000"/>
        </w:rPr>
        <w:t xml:space="preserve"> </w:t>
      </w:r>
      <w:proofErr w:type="spellStart"/>
      <w:r w:rsidRPr="00587694">
        <w:rPr>
          <w:rFonts w:ascii="Calibri" w:hAnsi="Calibri" w:cs="Calibri"/>
          <w:color w:val="000000"/>
        </w:rPr>
        <w:t>Vagn</w:t>
      </w:r>
      <w:proofErr w:type="spellEnd"/>
      <w:r w:rsidRPr="00587694">
        <w:rPr>
          <w:rFonts w:ascii="Calibri" w:hAnsi="Calibri" w:cs="Calibri"/>
          <w:color w:val="000000"/>
        </w:rPr>
        <w:t xml:space="preserve"> </w:t>
      </w:r>
      <w:proofErr w:type="spellStart"/>
      <w:r w:rsidRPr="00587694">
        <w:rPr>
          <w:rFonts w:ascii="Calibri" w:hAnsi="Calibri" w:cs="Calibri"/>
          <w:color w:val="000000"/>
        </w:rPr>
        <w:t>Stefánsson</w:t>
      </w:r>
      <w:proofErr w:type="spellEnd"/>
    </w:p>
    <w:p w14:paraId="18475F48" w14:textId="46899009" w:rsidR="00F73F57" w:rsidRPr="00587694" w:rsidRDefault="00F73F57" w:rsidP="00F73F57">
      <w:pPr>
        <w:autoSpaceDE w:val="0"/>
        <w:autoSpaceDN w:val="0"/>
        <w:adjustRightInd w:val="0"/>
        <w:spacing w:after="0" w:line="240" w:lineRule="auto"/>
        <w:rPr>
          <w:rFonts w:ascii="Calibri" w:hAnsi="Calibri" w:cs="Calibri"/>
          <w:color w:val="000000"/>
        </w:rPr>
      </w:pPr>
      <w:r w:rsidRPr="00587694">
        <w:rPr>
          <w:rFonts w:ascii="Calibri" w:hAnsi="Calibri" w:cs="Calibri"/>
          <w:color w:val="000000"/>
        </w:rPr>
        <w:t>Leiter des parlamentarischen Ausschusses</w:t>
      </w:r>
    </w:p>
    <w:p w14:paraId="3228E175" w14:textId="203C9CB6" w:rsidR="00387291" w:rsidRDefault="00EC5644" w:rsidP="00D12148">
      <w:pPr>
        <w:autoSpaceDE w:val="0"/>
        <w:autoSpaceDN w:val="0"/>
        <w:adjustRightInd w:val="0"/>
        <w:spacing w:after="0" w:line="240" w:lineRule="auto"/>
        <w:rPr>
          <w:rFonts w:ascii="Calibri" w:hAnsi="Calibri" w:cs="Calibri"/>
          <w:color w:val="000000"/>
        </w:rPr>
      </w:pPr>
      <w:hyperlink r:id="rId7" w:history="1">
        <w:r w:rsidR="00F73F57" w:rsidRPr="00587694">
          <w:rPr>
            <w:rFonts w:ascii="Calibri" w:hAnsi="Calibri" w:cs="Calibri"/>
            <w:color w:val="000000"/>
          </w:rPr>
          <w:t>stefan.vagn.stefansson@althingi.is</w:t>
        </w:r>
      </w:hyperlink>
      <w:r w:rsidR="00F73F57" w:rsidRPr="00587694">
        <w:rPr>
          <w:rFonts w:ascii="Calibri" w:hAnsi="Calibri" w:cs="Calibri"/>
          <w:color w:val="000000"/>
        </w:rPr>
        <w:t xml:space="preserve"> </w:t>
      </w:r>
    </w:p>
    <w:p w14:paraId="5054AFA2" w14:textId="77777777" w:rsidR="009566FC" w:rsidRDefault="009566FC" w:rsidP="00D12148">
      <w:pPr>
        <w:autoSpaceDE w:val="0"/>
        <w:autoSpaceDN w:val="0"/>
        <w:adjustRightInd w:val="0"/>
        <w:spacing w:after="0" w:line="240" w:lineRule="auto"/>
        <w:rPr>
          <w:rFonts w:ascii="Calibri" w:hAnsi="Calibri" w:cs="Calibri"/>
          <w:color w:val="000000"/>
        </w:rPr>
      </w:pPr>
    </w:p>
    <w:p w14:paraId="4FEAC380" w14:textId="77777777" w:rsidR="00D12148" w:rsidRPr="00D12148" w:rsidRDefault="00D12148" w:rsidP="00D12148">
      <w:pPr>
        <w:autoSpaceDE w:val="0"/>
        <w:autoSpaceDN w:val="0"/>
        <w:adjustRightInd w:val="0"/>
        <w:spacing w:after="0" w:line="240" w:lineRule="auto"/>
        <w:rPr>
          <w:rFonts w:ascii="Calibri" w:hAnsi="Calibri" w:cs="Calibri"/>
          <w:color w:val="000000"/>
        </w:rPr>
      </w:pPr>
    </w:p>
    <w:p w14:paraId="51DCD74E" w14:textId="44E2CC70" w:rsidR="009566FC" w:rsidRDefault="00F73F57" w:rsidP="00F73F57">
      <w:pPr>
        <w:rPr>
          <w:b/>
          <w:bCs/>
          <w:i/>
          <w:iCs/>
        </w:rPr>
      </w:pPr>
      <w:r w:rsidRPr="00F73F57">
        <w:rPr>
          <w:b/>
          <w:bCs/>
          <w:i/>
          <w:iCs/>
        </w:rPr>
        <w:t xml:space="preserve">Bitte nutzen Sie die englische Briefvorlage für die Behörden in Island </w:t>
      </w:r>
    </w:p>
    <w:p w14:paraId="1F3B53FF" w14:textId="14C866BE" w:rsidR="00D12148" w:rsidRPr="009B1912" w:rsidRDefault="00D12148" w:rsidP="00F73F57">
      <w:pPr>
        <w:rPr>
          <w:u w:val="single"/>
        </w:rPr>
      </w:pPr>
      <w:r w:rsidRPr="009B1912">
        <w:rPr>
          <w:u w:val="single"/>
        </w:rPr>
        <w:t xml:space="preserve">Briefvorlage Englisch: </w:t>
      </w:r>
    </w:p>
    <w:p w14:paraId="6516A221" w14:textId="64E93FDB" w:rsidR="00F73F57" w:rsidRPr="009B1912" w:rsidRDefault="00F73F57" w:rsidP="00F73F57">
      <w:pPr>
        <w:autoSpaceDE w:val="0"/>
        <w:autoSpaceDN w:val="0"/>
        <w:adjustRightInd w:val="0"/>
        <w:spacing w:after="0" w:line="240" w:lineRule="auto"/>
        <w:rPr>
          <w:rFonts w:ascii="Calibri" w:hAnsi="Calibri" w:cs="Calibri"/>
          <w:color w:val="000000"/>
        </w:rPr>
      </w:pPr>
      <w:r w:rsidRPr="009B1912">
        <w:rPr>
          <w:rFonts w:ascii="Calibri" w:hAnsi="Calibri" w:cs="Calibri"/>
          <w:color w:val="000000"/>
        </w:rPr>
        <w:t xml:space="preserve">Dear Minister </w:t>
      </w:r>
      <w:proofErr w:type="spellStart"/>
      <w:r w:rsidRPr="009B1912">
        <w:rPr>
          <w:rFonts w:ascii="Calibri" w:hAnsi="Calibri" w:cs="Calibri"/>
          <w:color w:val="000000"/>
        </w:rPr>
        <w:t>Svandís</w:t>
      </w:r>
      <w:proofErr w:type="spellEnd"/>
      <w:r w:rsidRPr="009B1912">
        <w:rPr>
          <w:rFonts w:ascii="Calibri" w:hAnsi="Calibri" w:cs="Calibri"/>
          <w:color w:val="000000"/>
        </w:rPr>
        <w:t xml:space="preserve"> </w:t>
      </w:r>
      <w:proofErr w:type="spellStart"/>
      <w:r w:rsidRPr="009B1912">
        <w:rPr>
          <w:rFonts w:ascii="Calibri" w:hAnsi="Calibri" w:cs="Calibri"/>
          <w:color w:val="000000"/>
        </w:rPr>
        <w:t>Svavarsdóttir</w:t>
      </w:r>
      <w:proofErr w:type="spellEnd"/>
      <w:r w:rsidRPr="009B1912">
        <w:rPr>
          <w:rFonts w:ascii="Calibri" w:hAnsi="Calibri" w:cs="Calibri"/>
          <w:color w:val="000000"/>
        </w:rPr>
        <w:t>,</w:t>
      </w:r>
    </w:p>
    <w:p w14:paraId="3056C5AC" w14:textId="77777777" w:rsidR="00F73F57" w:rsidRPr="009B1912" w:rsidRDefault="00F73F57" w:rsidP="00F73F57">
      <w:pPr>
        <w:autoSpaceDE w:val="0"/>
        <w:autoSpaceDN w:val="0"/>
        <w:adjustRightInd w:val="0"/>
        <w:spacing w:after="0" w:line="240" w:lineRule="auto"/>
        <w:rPr>
          <w:rFonts w:ascii="Calibri" w:hAnsi="Calibri" w:cs="Calibri"/>
          <w:color w:val="000000"/>
        </w:rPr>
      </w:pPr>
    </w:p>
    <w:p w14:paraId="0BEA30BA" w14:textId="63438FAB" w:rsidR="00F73F57" w:rsidRPr="00F73F57" w:rsidRDefault="00F73F57" w:rsidP="00F73F57">
      <w:pPr>
        <w:autoSpaceDE w:val="0"/>
        <w:autoSpaceDN w:val="0"/>
        <w:adjustRightInd w:val="0"/>
        <w:spacing w:after="0" w:line="240" w:lineRule="auto"/>
        <w:rPr>
          <w:rFonts w:ascii="Calibri" w:hAnsi="Calibri" w:cs="Calibri"/>
          <w:color w:val="000000"/>
        </w:rPr>
      </w:pPr>
      <w:r w:rsidRPr="00F73F57">
        <w:rPr>
          <w:rFonts w:ascii="Calibri" w:hAnsi="Calibri" w:cs="Calibri"/>
          <w:color w:val="000000"/>
        </w:rPr>
        <w:t xml:space="preserve">Dear </w:t>
      </w:r>
      <w:proofErr w:type="spellStart"/>
      <w:r w:rsidRPr="00F73F57">
        <w:rPr>
          <w:rFonts w:ascii="Calibri" w:hAnsi="Calibri" w:cs="Calibri"/>
          <w:color w:val="000000"/>
        </w:rPr>
        <w:t>Mrs</w:t>
      </w:r>
      <w:proofErr w:type="spellEnd"/>
      <w:r w:rsidRPr="00F73F57">
        <w:rPr>
          <w:rFonts w:ascii="Calibri" w:hAnsi="Calibri" w:cs="Calibri"/>
          <w:color w:val="000000"/>
        </w:rPr>
        <w:t xml:space="preserve"> </w:t>
      </w:r>
      <w:proofErr w:type="spellStart"/>
      <w:r w:rsidRPr="00F73F57">
        <w:rPr>
          <w:rFonts w:ascii="Calibri" w:hAnsi="Calibri" w:cs="Calibri"/>
          <w:color w:val="000000"/>
        </w:rPr>
        <w:t>Iðunn</w:t>
      </w:r>
      <w:proofErr w:type="spellEnd"/>
      <w:r w:rsidRPr="00F73F57">
        <w:rPr>
          <w:rFonts w:ascii="Calibri" w:hAnsi="Calibri" w:cs="Calibri"/>
          <w:color w:val="000000"/>
        </w:rPr>
        <w:t xml:space="preserve"> María </w:t>
      </w:r>
      <w:proofErr w:type="spellStart"/>
      <w:r w:rsidRPr="00F73F57">
        <w:rPr>
          <w:rFonts w:ascii="Calibri" w:hAnsi="Calibri" w:cs="Calibri"/>
          <w:color w:val="000000"/>
        </w:rPr>
        <w:t>Guðjónsdóttir</w:t>
      </w:r>
      <w:proofErr w:type="spellEnd"/>
      <w:r>
        <w:rPr>
          <w:rFonts w:ascii="Calibri" w:hAnsi="Calibri" w:cs="Calibri"/>
          <w:color w:val="000000"/>
        </w:rPr>
        <w:t>,</w:t>
      </w:r>
    </w:p>
    <w:p w14:paraId="325C0FDC" w14:textId="77777777" w:rsidR="00F73F57" w:rsidRPr="00F73F57" w:rsidRDefault="00F73F57" w:rsidP="00F73F57">
      <w:pPr>
        <w:autoSpaceDE w:val="0"/>
        <w:autoSpaceDN w:val="0"/>
        <w:adjustRightInd w:val="0"/>
        <w:spacing w:after="0" w:line="240" w:lineRule="auto"/>
        <w:rPr>
          <w:rFonts w:ascii="Calibri" w:hAnsi="Calibri" w:cs="Calibri"/>
          <w:color w:val="000000"/>
        </w:rPr>
      </w:pPr>
    </w:p>
    <w:p w14:paraId="10D93EEB" w14:textId="31EB8E87" w:rsidR="00F73F57" w:rsidRDefault="00F73F57" w:rsidP="00F73F57">
      <w:pPr>
        <w:autoSpaceDE w:val="0"/>
        <w:autoSpaceDN w:val="0"/>
        <w:adjustRightInd w:val="0"/>
        <w:spacing w:after="0" w:line="240" w:lineRule="auto"/>
        <w:rPr>
          <w:rFonts w:ascii="Calibri" w:hAnsi="Calibri" w:cs="Calibri"/>
          <w:color w:val="000000"/>
          <w:lang w:val="en-US"/>
        </w:rPr>
      </w:pPr>
      <w:r w:rsidRPr="00E548CC">
        <w:rPr>
          <w:rFonts w:ascii="Calibri" w:hAnsi="Calibri" w:cs="Calibri"/>
          <w:color w:val="000000"/>
          <w:lang w:val="en-US"/>
        </w:rPr>
        <w:t>Dear Members of the Parliamentary Committee</w:t>
      </w:r>
      <w:r>
        <w:rPr>
          <w:rFonts w:ascii="Calibri" w:hAnsi="Calibri" w:cs="Calibri"/>
          <w:color w:val="000000"/>
          <w:lang w:val="en-US"/>
        </w:rPr>
        <w:t>,</w:t>
      </w:r>
    </w:p>
    <w:p w14:paraId="794F8899" w14:textId="77777777" w:rsidR="00F73F57" w:rsidRPr="00E548CC" w:rsidRDefault="00F73F57" w:rsidP="00F73F57">
      <w:pPr>
        <w:autoSpaceDE w:val="0"/>
        <w:autoSpaceDN w:val="0"/>
        <w:adjustRightInd w:val="0"/>
        <w:spacing w:after="0" w:line="240" w:lineRule="auto"/>
        <w:rPr>
          <w:rFonts w:ascii="Calibri" w:hAnsi="Calibri" w:cs="Calibri"/>
          <w:color w:val="000000"/>
          <w:lang w:val="en-US"/>
        </w:rPr>
      </w:pPr>
    </w:p>
    <w:p w14:paraId="7B383D81" w14:textId="67AAFFA3" w:rsidR="00F73F57" w:rsidRPr="00E548CC" w:rsidRDefault="00F73F57" w:rsidP="00F73F57">
      <w:pPr>
        <w:autoSpaceDE w:val="0"/>
        <w:autoSpaceDN w:val="0"/>
        <w:adjustRightInd w:val="0"/>
        <w:spacing w:after="0" w:line="240" w:lineRule="auto"/>
        <w:rPr>
          <w:rFonts w:ascii="Calibri" w:hAnsi="Calibri" w:cs="Calibri"/>
          <w:color w:val="000000"/>
          <w:lang w:val="en-US"/>
        </w:rPr>
      </w:pPr>
      <w:r w:rsidRPr="00E548CC">
        <w:rPr>
          <w:rFonts w:ascii="Calibri" w:hAnsi="Calibri" w:cs="Calibri"/>
          <w:color w:val="000000"/>
          <w:lang w:val="en-US"/>
        </w:rPr>
        <w:t xml:space="preserve">I am concerned about Iceland. A country that I got to know as </w:t>
      </w:r>
      <w:r w:rsidR="00D12148">
        <w:rPr>
          <w:rFonts w:ascii="Calibri" w:hAnsi="Calibri" w:cs="Calibri"/>
          <w:color w:val="000000"/>
          <w:lang w:val="en-US"/>
        </w:rPr>
        <w:t xml:space="preserve">being </w:t>
      </w:r>
      <w:r w:rsidRPr="00E548CC">
        <w:rPr>
          <w:rFonts w:ascii="Calibri" w:hAnsi="Calibri" w:cs="Calibri"/>
          <w:color w:val="000000"/>
          <w:lang w:val="en-US"/>
        </w:rPr>
        <w:t xml:space="preserve">close to nature and </w:t>
      </w:r>
      <w:r>
        <w:rPr>
          <w:rFonts w:ascii="Calibri" w:hAnsi="Calibri" w:cs="Calibri"/>
          <w:color w:val="000000"/>
          <w:lang w:val="en-US"/>
        </w:rPr>
        <w:t xml:space="preserve">“crazy about horses” </w:t>
      </w:r>
      <w:r w:rsidRPr="00E548CC">
        <w:rPr>
          <w:rFonts w:ascii="Calibri" w:hAnsi="Calibri" w:cs="Calibri"/>
          <w:color w:val="000000"/>
          <w:lang w:val="en-US"/>
        </w:rPr>
        <w:t>in the best sense of the word. I was horrified to learn from media reports that Iceland has also become the country of 5,000 blood mares. Now the production is to be expanded to up to 20,000 blood mares in the next few years. If that happens, I can no longer imagine visiting your beautiful country. A country where every third or fourth horse would be a blood mare.</w:t>
      </w:r>
    </w:p>
    <w:p w14:paraId="379C7BAB" w14:textId="77777777" w:rsidR="00F73F57" w:rsidRDefault="00F73F57" w:rsidP="00F73F57">
      <w:pPr>
        <w:autoSpaceDE w:val="0"/>
        <w:autoSpaceDN w:val="0"/>
        <w:adjustRightInd w:val="0"/>
        <w:spacing w:after="0" w:line="240" w:lineRule="auto"/>
        <w:rPr>
          <w:rFonts w:ascii="Calibri" w:hAnsi="Calibri" w:cs="Calibri"/>
          <w:color w:val="000000"/>
          <w:lang w:val="en-US"/>
        </w:rPr>
      </w:pPr>
    </w:p>
    <w:p w14:paraId="09412811" w14:textId="4438297A" w:rsidR="00F73F57" w:rsidRDefault="00F73F57" w:rsidP="00F73F57">
      <w:pPr>
        <w:autoSpaceDE w:val="0"/>
        <w:autoSpaceDN w:val="0"/>
        <w:adjustRightInd w:val="0"/>
        <w:spacing w:after="0" w:line="240" w:lineRule="auto"/>
        <w:rPr>
          <w:rFonts w:ascii="Calibri" w:hAnsi="Calibri" w:cs="Calibri"/>
          <w:color w:val="000000"/>
          <w:lang w:val="en-US"/>
        </w:rPr>
      </w:pPr>
      <w:r w:rsidRPr="00E548CC">
        <w:rPr>
          <w:rFonts w:ascii="Calibri" w:hAnsi="Calibri" w:cs="Calibri"/>
          <w:color w:val="000000"/>
          <w:lang w:val="en-US"/>
        </w:rPr>
        <w:t>I also can</w:t>
      </w:r>
      <w:r>
        <w:rPr>
          <w:rFonts w:ascii="Calibri" w:hAnsi="Calibri" w:cs="Calibri"/>
          <w:color w:val="000000"/>
          <w:lang w:val="en-US"/>
        </w:rPr>
        <w:t>no</w:t>
      </w:r>
      <w:r w:rsidRPr="00E548CC">
        <w:rPr>
          <w:rFonts w:ascii="Calibri" w:hAnsi="Calibri" w:cs="Calibri"/>
          <w:color w:val="000000"/>
          <w:lang w:val="en-US"/>
        </w:rPr>
        <w:t xml:space="preserve">t understand why Iceland is sacrificing its hitherto untarnished image as a perfect island for the profit of </w:t>
      </w:r>
      <w:r>
        <w:rPr>
          <w:rFonts w:ascii="Calibri" w:hAnsi="Calibri" w:cs="Calibri"/>
          <w:color w:val="000000"/>
          <w:lang w:val="en-US"/>
        </w:rPr>
        <w:t>one</w:t>
      </w:r>
      <w:r w:rsidRPr="00E548CC">
        <w:rPr>
          <w:rFonts w:ascii="Calibri" w:hAnsi="Calibri" w:cs="Calibri"/>
          <w:color w:val="000000"/>
          <w:lang w:val="en-US"/>
        </w:rPr>
        <w:t xml:space="preserve"> single company. </w:t>
      </w:r>
      <w:r>
        <w:rPr>
          <w:rFonts w:ascii="Calibri" w:hAnsi="Calibri" w:cs="Calibri"/>
          <w:color w:val="000000"/>
          <w:lang w:val="en-US"/>
        </w:rPr>
        <w:t>It is stated by</w:t>
      </w:r>
      <w:r w:rsidRPr="00E548CC">
        <w:rPr>
          <w:rFonts w:ascii="Calibri" w:hAnsi="Calibri" w:cs="Calibri"/>
          <w:color w:val="000000"/>
          <w:lang w:val="en-US"/>
        </w:rPr>
        <w:t xml:space="preserve"> blood farmers that their income from taking blood is not sufficient to cover production costs</w:t>
      </w:r>
      <w:r w:rsidR="00001014">
        <w:rPr>
          <w:rFonts w:ascii="Calibri" w:hAnsi="Calibri" w:cs="Calibri"/>
          <w:color w:val="000000"/>
          <w:lang w:val="en-US"/>
        </w:rPr>
        <w:t xml:space="preserve"> </w:t>
      </w:r>
      <w:r w:rsidR="00282002">
        <w:rPr>
          <w:rFonts w:ascii="Calibri" w:hAnsi="Calibri" w:cs="Calibri"/>
          <w:color w:val="000000"/>
          <w:lang w:val="en-US"/>
        </w:rPr>
        <w:t xml:space="preserve">and </w:t>
      </w:r>
      <w:r w:rsidR="00001014">
        <w:rPr>
          <w:rFonts w:ascii="Calibri" w:hAnsi="Calibri" w:cs="Calibri"/>
          <w:color w:val="000000"/>
          <w:lang w:val="en-US"/>
        </w:rPr>
        <w:t xml:space="preserve">to, </w:t>
      </w:r>
      <w:r>
        <w:rPr>
          <w:rFonts w:ascii="Calibri" w:hAnsi="Calibri" w:cs="Calibri"/>
          <w:color w:val="000000"/>
          <w:lang w:val="en-US"/>
        </w:rPr>
        <w:t>for example</w:t>
      </w:r>
      <w:r w:rsidR="00001014">
        <w:rPr>
          <w:rFonts w:ascii="Calibri" w:hAnsi="Calibri" w:cs="Calibri"/>
          <w:color w:val="000000"/>
          <w:lang w:val="en-US"/>
        </w:rPr>
        <w:t xml:space="preserve">, </w:t>
      </w:r>
      <w:proofErr w:type="spellStart"/>
      <w:r w:rsidRPr="00E548CC">
        <w:rPr>
          <w:rFonts w:ascii="Calibri" w:hAnsi="Calibri" w:cs="Calibri"/>
          <w:color w:val="000000"/>
          <w:lang w:val="en-US"/>
        </w:rPr>
        <w:t>moderni</w:t>
      </w:r>
      <w:r w:rsidR="00001014">
        <w:rPr>
          <w:rFonts w:ascii="Calibri" w:hAnsi="Calibri" w:cs="Calibri"/>
          <w:color w:val="000000"/>
          <w:lang w:val="en-US"/>
        </w:rPr>
        <w:t>s</w:t>
      </w:r>
      <w:r w:rsidRPr="00E548CC">
        <w:rPr>
          <w:rFonts w:ascii="Calibri" w:hAnsi="Calibri" w:cs="Calibri"/>
          <w:color w:val="000000"/>
          <w:lang w:val="en-US"/>
        </w:rPr>
        <w:t>e</w:t>
      </w:r>
      <w:proofErr w:type="spellEnd"/>
      <w:r w:rsidRPr="00E548CC">
        <w:rPr>
          <w:rFonts w:ascii="Calibri" w:hAnsi="Calibri" w:cs="Calibri"/>
          <w:color w:val="000000"/>
          <w:lang w:val="en-US"/>
        </w:rPr>
        <w:t xml:space="preserve"> the blood collection boxes. What happen</w:t>
      </w:r>
      <w:r w:rsidR="00F166F9">
        <w:rPr>
          <w:rFonts w:ascii="Calibri" w:hAnsi="Calibri" w:cs="Calibri"/>
          <w:color w:val="000000"/>
          <w:lang w:val="en-US"/>
        </w:rPr>
        <w:t>s</w:t>
      </w:r>
      <w:r w:rsidRPr="00E548CC">
        <w:rPr>
          <w:rFonts w:ascii="Calibri" w:hAnsi="Calibri" w:cs="Calibri"/>
          <w:color w:val="000000"/>
          <w:lang w:val="en-US"/>
        </w:rPr>
        <w:t xml:space="preserve"> </w:t>
      </w:r>
      <w:r w:rsidR="009B1912">
        <w:rPr>
          <w:rFonts w:ascii="Calibri" w:hAnsi="Calibri" w:cs="Calibri"/>
          <w:color w:val="000000"/>
          <w:lang w:val="en-US"/>
        </w:rPr>
        <w:t>with</w:t>
      </w:r>
      <w:r w:rsidRPr="00E548CC">
        <w:rPr>
          <w:rFonts w:ascii="Calibri" w:hAnsi="Calibri" w:cs="Calibri"/>
          <w:color w:val="000000"/>
          <w:lang w:val="en-US"/>
        </w:rPr>
        <w:t xml:space="preserve"> t</w:t>
      </w:r>
      <w:r>
        <w:rPr>
          <w:rFonts w:ascii="Calibri" w:hAnsi="Calibri" w:cs="Calibri"/>
          <w:color w:val="000000"/>
          <w:lang w:val="en-US"/>
        </w:rPr>
        <w:t>oday’s</w:t>
      </w:r>
      <w:r w:rsidRPr="00E548CC">
        <w:rPr>
          <w:rFonts w:ascii="Calibri" w:hAnsi="Calibri" w:cs="Calibri"/>
          <w:color w:val="000000"/>
          <w:lang w:val="en-US"/>
        </w:rPr>
        <w:t xml:space="preserve"> 5,000 foals</w:t>
      </w:r>
      <w:r>
        <w:rPr>
          <w:rFonts w:ascii="Calibri" w:hAnsi="Calibri" w:cs="Calibri"/>
          <w:color w:val="000000"/>
          <w:lang w:val="en-US"/>
        </w:rPr>
        <w:t xml:space="preserve">, </w:t>
      </w:r>
      <w:r w:rsidR="00001014">
        <w:rPr>
          <w:rFonts w:ascii="Calibri" w:hAnsi="Calibri" w:cs="Calibri"/>
          <w:color w:val="000000"/>
          <w:lang w:val="en-US"/>
        </w:rPr>
        <w:t xml:space="preserve">and </w:t>
      </w:r>
      <w:r>
        <w:rPr>
          <w:rFonts w:ascii="Calibri" w:hAnsi="Calibri" w:cs="Calibri"/>
          <w:color w:val="000000"/>
          <w:lang w:val="en-US"/>
        </w:rPr>
        <w:t>the</w:t>
      </w:r>
      <w:r w:rsidR="00001014">
        <w:rPr>
          <w:rFonts w:ascii="Calibri" w:hAnsi="Calibri" w:cs="Calibri"/>
          <w:color w:val="000000"/>
          <w:lang w:val="en-US"/>
        </w:rPr>
        <w:t xml:space="preserve"> expect</w:t>
      </w:r>
      <w:r w:rsidR="00072C95">
        <w:rPr>
          <w:rFonts w:ascii="Calibri" w:hAnsi="Calibri" w:cs="Calibri"/>
          <w:color w:val="000000"/>
          <w:lang w:val="en-US"/>
        </w:rPr>
        <w:t>ed</w:t>
      </w:r>
      <w:r>
        <w:rPr>
          <w:rFonts w:ascii="Calibri" w:hAnsi="Calibri" w:cs="Calibri"/>
          <w:color w:val="000000"/>
          <w:lang w:val="en-US"/>
        </w:rPr>
        <w:t xml:space="preserve"> number of</w:t>
      </w:r>
      <w:r w:rsidRPr="00E548CC">
        <w:rPr>
          <w:rFonts w:ascii="Calibri" w:hAnsi="Calibri" w:cs="Calibri"/>
          <w:color w:val="000000"/>
          <w:lang w:val="en-US"/>
        </w:rPr>
        <w:t xml:space="preserve"> 20,000 </w:t>
      </w:r>
      <w:r w:rsidR="00001014">
        <w:rPr>
          <w:rFonts w:ascii="Calibri" w:hAnsi="Calibri" w:cs="Calibri"/>
          <w:color w:val="000000"/>
          <w:lang w:val="en-US"/>
        </w:rPr>
        <w:t xml:space="preserve">foals </w:t>
      </w:r>
      <w:r w:rsidRPr="00E548CC">
        <w:rPr>
          <w:rFonts w:ascii="Calibri" w:hAnsi="Calibri" w:cs="Calibri"/>
          <w:color w:val="000000"/>
          <w:lang w:val="en-US"/>
        </w:rPr>
        <w:t>in the future? They are already being processed into cheap meat, including dog food in the EU.</w:t>
      </w:r>
    </w:p>
    <w:p w14:paraId="23AAB898" w14:textId="77777777" w:rsidR="00F73F57" w:rsidRPr="00E548CC" w:rsidRDefault="00F73F57" w:rsidP="00F73F57">
      <w:pPr>
        <w:autoSpaceDE w:val="0"/>
        <w:autoSpaceDN w:val="0"/>
        <w:adjustRightInd w:val="0"/>
        <w:spacing w:after="0" w:line="240" w:lineRule="auto"/>
        <w:rPr>
          <w:rFonts w:ascii="Calibri" w:hAnsi="Calibri" w:cs="Calibri"/>
          <w:color w:val="000000"/>
          <w:lang w:val="en-US"/>
        </w:rPr>
      </w:pPr>
    </w:p>
    <w:p w14:paraId="67785D55" w14:textId="183A6989" w:rsidR="00F73F57" w:rsidRDefault="009B1912" w:rsidP="00F73F57">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Please d</w:t>
      </w:r>
      <w:r w:rsidR="00001014">
        <w:rPr>
          <w:rFonts w:ascii="Calibri" w:hAnsi="Calibri" w:cs="Calibri"/>
          <w:color w:val="000000"/>
          <w:lang w:val="en-US"/>
        </w:rPr>
        <w:t>istance yourself</w:t>
      </w:r>
      <w:r w:rsidR="00F73F57" w:rsidRPr="00E548CC">
        <w:rPr>
          <w:rFonts w:ascii="Calibri" w:hAnsi="Calibri" w:cs="Calibri"/>
          <w:color w:val="000000"/>
          <w:lang w:val="en-US"/>
        </w:rPr>
        <w:t xml:space="preserve"> from PMSG production. Refrain from tortur</w:t>
      </w:r>
      <w:r w:rsidR="00F73F57">
        <w:rPr>
          <w:rFonts w:ascii="Calibri" w:hAnsi="Calibri" w:cs="Calibri"/>
          <w:color w:val="000000"/>
          <w:lang w:val="en-US"/>
        </w:rPr>
        <w:t xml:space="preserve">ing </w:t>
      </w:r>
      <w:r w:rsidR="00F73F57" w:rsidRPr="00E548CC">
        <w:rPr>
          <w:rFonts w:ascii="Calibri" w:hAnsi="Calibri" w:cs="Calibri"/>
          <w:color w:val="000000"/>
          <w:lang w:val="en-US"/>
        </w:rPr>
        <w:t>blood mares. Preserve the cultural heritage of the Icelandic horse</w:t>
      </w:r>
      <w:r w:rsidR="00001014">
        <w:rPr>
          <w:rFonts w:ascii="Calibri" w:hAnsi="Calibri" w:cs="Calibri"/>
          <w:color w:val="000000"/>
          <w:lang w:val="en-US"/>
        </w:rPr>
        <w:t xml:space="preserve">. Do not stain it </w:t>
      </w:r>
      <w:r w:rsidR="00F73F57" w:rsidRPr="00E548CC">
        <w:rPr>
          <w:rFonts w:ascii="Calibri" w:hAnsi="Calibri" w:cs="Calibri"/>
          <w:color w:val="000000"/>
          <w:lang w:val="en-US"/>
        </w:rPr>
        <w:t>with</w:t>
      </w:r>
      <w:r w:rsidR="009566FC">
        <w:rPr>
          <w:rFonts w:ascii="Calibri" w:hAnsi="Calibri" w:cs="Calibri"/>
          <w:color w:val="000000"/>
          <w:lang w:val="en-US"/>
        </w:rPr>
        <w:t xml:space="preserve"> blood and</w:t>
      </w:r>
      <w:r w:rsidR="00F73F57" w:rsidRPr="00E548CC">
        <w:rPr>
          <w:rFonts w:ascii="Calibri" w:hAnsi="Calibri" w:cs="Calibri"/>
          <w:color w:val="000000"/>
          <w:lang w:val="en-US"/>
        </w:rPr>
        <w:t xml:space="preserve"> the image of thousands of suffering mares.</w:t>
      </w:r>
      <w:r w:rsidR="00F73F57">
        <w:rPr>
          <w:rFonts w:ascii="Calibri" w:hAnsi="Calibri" w:cs="Calibri"/>
          <w:color w:val="000000"/>
          <w:lang w:val="en-US"/>
        </w:rPr>
        <w:t xml:space="preserve"> I</w:t>
      </w:r>
      <w:r w:rsidR="00F73F57" w:rsidRPr="00E548CC">
        <w:rPr>
          <w:rFonts w:ascii="Calibri" w:hAnsi="Calibri" w:cs="Calibri"/>
          <w:color w:val="000000"/>
          <w:lang w:val="en-US"/>
        </w:rPr>
        <w:t>n recent years</w:t>
      </w:r>
      <w:r w:rsidR="00F73F57">
        <w:rPr>
          <w:rFonts w:ascii="Calibri" w:hAnsi="Calibri" w:cs="Calibri"/>
          <w:color w:val="000000"/>
          <w:lang w:val="en-US"/>
        </w:rPr>
        <w:t xml:space="preserve">, </w:t>
      </w:r>
      <w:r w:rsidR="00F73F57" w:rsidRPr="00E548CC">
        <w:rPr>
          <w:rFonts w:ascii="Calibri" w:hAnsi="Calibri" w:cs="Calibri"/>
          <w:color w:val="000000"/>
          <w:lang w:val="en-US"/>
        </w:rPr>
        <w:t xml:space="preserve">Iceland's fan base has grown significantly. Do not </w:t>
      </w:r>
      <w:proofErr w:type="spellStart"/>
      <w:r w:rsidR="00F73F57" w:rsidRPr="00E548CC">
        <w:rPr>
          <w:rFonts w:ascii="Calibri" w:hAnsi="Calibri" w:cs="Calibri"/>
          <w:color w:val="000000"/>
          <w:lang w:val="en-US"/>
        </w:rPr>
        <w:t>jeopardi</w:t>
      </w:r>
      <w:r w:rsidR="009566FC">
        <w:rPr>
          <w:rFonts w:ascii="Calibri" w:hAnsi="Calibri" w:cs="Calibri"/>
          <w:color w:val="000000"/>
          <w:lang w:val="en-US"/>
        </w:rPr>
        <w:t>s</w:t>
      </w:r>
      <w:r w:rsidR="00F73F57" w:rsidRPr="00E548CC">
        <w:rPr>
          <w:rFonts w:ascii="Calibri" w:hAnsi="Calibri" w:cs="Calibri"/>
          <w:color w:val="000000"/>
          <w:lang w:val="en-US"/>
        </w:rPr>
        <w:t>e</w:t>
      </w:r>
      <w:proofErr w:type="spellEnd"/>
      <w:r w:rsidR="00F73F57" w:rsidRPr="00E548CC">
        <w:rPr>
          <w:rFonts w:ascii="Calibri" w:hAnsi="Calibri" w:cs="Calibri"/>
          <w:color w:val="000000"/>
          <w:lang w:val="en-US"/>
        </w:rPr>
        <w:t xml:space="preserve"> this sympathy for your country for a</w:t>
      </w:r>
      <w:r w:rsidR="009566FC">
        <w:rPr>
          <w:rFonts w:ascii="Calibri" w:hAnsi="Calibri" w:cs="Calibri"/>
          <w:color w:val="000000"/>
          <w:lang w:val="en-US"/>
        </w:rPr>
        <w:t xml:space="preserve"> substance</w:t>
      </w:r>
      <w:r w:rsidR="00F73F57" w:rsidRPr="00E548CC">
        <w:rPr>
          <w:rFonts w:ascii="Calibri" w:hAnsi="Calibri" w:cs="Calibri"/>
          <w:color w:val="000000"/>
          <w:lang w:val="en-US"/>
        </w:rPr>
        <w:t xml:space="preserve"> that will </w:t>
      </w:r>
      <w:r w:rsidR="00F73F57">
        <w:rPr>
          <w:rFonts w:ascii="Calibri" w:hAnsi="Calibri" w:cs="Calibri"/>
          <w:color w:val="000000"/>
          <w:lang w:val="en-US"/>
        </w:rPr>
        <w:t xml:space="preserve">not </w:t>
      </w:r>
      <w:r w:rsidR="00F73F57" w:rsidRPr="00E548CC">
        <w:rPr>
          <w:rFonts w:ascii="Calibri" w:hAnsi="Calibri" w:cs="Calibri"/>
          <w:color w:val="000000"/>
          <w:lang w:val="en-US"/>
        </w:rPr>
        <w:t xml:space="preserve">have </w:t>
      </w:r>
      <w:r w:rsidR="00F73F57">
        <w:rPr>
          <w:rFonts w:ascii="Calibri" w:hAnsi="Calibri" w:cs="Calibri"/>
          <w:color w:val="000000"/>
          <w:lang w:val="en-US"/>
        </w:rPr>
        <w:t>a</w:t>
      </w:r>
      <w:r w:rsidR="00F73F57" w:rsidRPr="00E548CC">
        <w:rPr>
          <w:rFonts w:ascii="Calibri" w:hAnsi="Calibri" w:cs="Calibri"/>
          <w:color w:val="000000"/>
          <w:lang w:val="en-US"/>
        </w:rPr>
        <w:t xml:space="preserve"> future in the EU. The European Parliament has already passed with a large majority a resolution calling for the end of PMSG imports and production.</w:t>
      </w:r>
    </w:p>
    <w:p w14:paraId="0FA175FA" w14:textId="77777777" w:rsidR="00F73F57" w:rsidRPr="00E548CC" w:rsidRDefault="00F73F57" w:rsidP="00F73F57">
      <w:pPr>
        <w:autoSpaceDE w:val="0"/>
        <w:autoSpaceDN w:val="0"/>
        <w:adjustRightInd w:val="0"/>
        <w:spacing w:after="0" w:line="240" w:lineRule="auto"/>
        <w:rPr>
          <w:rFonts w:ascii="Calibri" w:hAnsi="Calibri" w:cs="Calibri"/>
          <w:color w:val="000000"/>
          <w:lang w:val="en-US"/>
        </w:rPr>
      </w:pPr>
    </w:p>
    <w:p w14:paraId="4037A11B" w14:textId="77777777" w:rsidR="00F73F57" w:rsidRDefault="00F73F57" w:rsidP="00F73F57">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B</w:t>
      </w:r>
      <w:r w:rsidRPr="00E548CC">
        <w:rPr>
          <w:rFonts w:ascii="Calibri" w:hAnsi="Calibri" w:cs="Calibri"/>
          <w:color w:val="000000"/>
          <w:lang w:val="en-US"/>
        </w:rPr>
        <w:t>y oath of office</w:t>
      </w:r>
      <w:r>
        <w:rPr>
          <w:rFonts w:ascii="Calibri" w:hAnsi="Calibri" w:cs="Calibri"/>
          <w:color w:val="000000"/>
          <w:lang w:val="en-US"/>
        </w:rPr>
        <w:t>, you</w:t>
      </w:r>
      <w:r w:rsidRPr="00E548CC">
        <w:rPr>
          <w:rFonts w:ascii="Calibri" w:hAnsi="Calibri" w:cs="Calibri"/>
          <w:color w:val="000000"/>
          <w:lang w:val="en-US"/>
        </w:rPr>
        <w:t xml:space="preserve"> have sworn to serve the good of Iceland. With a decision </w:t>
      </w:r>
      <w:r>
        <w:rPr>
          <w:rFonts w:ascii="Calibri" w:hAnsi="Calibri" w:cs="Calibri"/>
          <w:color w:val="000000"/>
          <w:lang w:val="en-US"/>
        </w:rPr>
        <w:t>in favor of</w:t>
      </w:r>
      <w:r w:rsidRPr="00E548CC">
        <w:rPr>
          <w:rFonts w:ascii="Calibri" w:hAnsi="Calibri" w:cs="Calibri"/>
          <w:color w:val="000000"/>
          <w:lang w:val="en-US"/>
        </w:rPr>
        <w:t xml:space="preserve"> PMSG</w:t>
      </w:r>
      <w:r>
        <w:rPr>
          <w:rFonts w:ascii="Calibri" w:hAnsi="Calibri" w:cs="Calibri"/>
          <w:color w:val="000000"/>
          <w:lang w:val="en-US"/>
        </w:rPr>
        <w:t xml:space="preserve"> production</w:t>
      </w:r>
      <w:r w:rsidRPr="00E548CC">
        <w:rPr>
          <w:rFonts w:ascii="Calibri" w:hAnsi="Calibri" w:cs="Calibri"/>
          <w:color w:val="000000"/>
          <w:lang w:val="en-US"/>
        </w:rPr>
        <w:t xml:space="preserve">, you are serving the </w:t>
      </w:r>
      <w:r>
        <w:rPr>
          <w:rFonts w:ascii="Calibri" w:hAnsi="Calibri" w:cs="Calibri"/>
          <w:color w:val="000000"/>
          <w:lang w:val="en-US"/>
        </w:rPr>
        <w:t>good</w:t>
      </w:r>
      <w:r w:rsidRPr="00E548CC">
        <w:rPr>
          <w:rFonts w:ascii="Calibri" w:hAnsi="Calibri" w:cs="Calibri"/>
          <w:color w:val="000000"/>
          <w:lang w:val="en-US"/>
        </w:rPr>
        <w:t xml:space="preserve"> of a pharmaceutical company.</w:t>
      </w:r>
    </w:p>
    <w:p w14:paraId="312C65DF" w14:textId="77777777" w:rsidR="00F73F57" w:rsidRPr="00E548CC" w:rsidRDefault="00F73F57" w:rsidP="00F73F57">
      <w:pPr>
        <w:autoSpaceDE w:val="0"/>
        <w:autoSpaceDN w:val="0"/>
        <w:adjustRightInd w:val="0"/>
        <w:spacing w:after="0" w:line="240" w:lineRule="auto"/>
        <w:rPr>
          <w:rFonts w:ascii="Calibri" w:hAnsi="Calibri" w:cs="Calibri"/>
          <w:color w:val="000000"/>
          <w:lang w:val="en-US"/>
        </w:rPr>
      </w:pPr>
    </w:p>
    <w:p w14:paraId="0F4CE66B" w14:textId="07231105" w:rsidR="00F73F57" w:rsidRDefault="00F73F57" w:rsidP="00F73F57">
      <w:pPr>
        <w:autoSpaceDE w:val="0"/>
        <w:autoSpaceDN w:val="0"/>
        <w:adjustRightInd w:val="0"/>
        <w:spacing w:after="0" w:line="240" w:lineRule="auto"/>
        <w:rPr>
          <w:rFonts w:ascii="Calibri" w:hAnsi="Calibri" w:cs="Calibri"/>
          <w:color w:val="000000"/>
          <w:lang w:val="en-US"/>
        </w:rPr>
      </w:pPr>
      <w:r w:rsidRPr="00E548CC">
        <w:rPr>
          <w:rFonts w:ascii="Calibri" w:hAnsi="Calibri" w:cs="Calibri"/>
          <w:color w:val="000000"/>
          <w:lang w:val="en-US"/>
        </w:rPr>
        <w:t xml:space="preserve">I want to stay </w:t>
      </w:r>
      <w:r>
        <w:rPr>
          <w:rFonts w:ascii="Calibri" w:hAnsi="Calibri" w:cs="Calibri"/>
          <w:color w:val="000000"/>
          <w:lang w:val="en-US"/>
        </w:rPr>
        <w:t xml:space="preserve">a </w:t>
      </w:r>
      <w:r w:rsidRPr="00E548CC">
        <w:rPr>
          <w:rFonts w:ascii="Calibri" w:hAnsi="Calibri" w:cs="Calibri"/>
          <w:color w:val="000000"/>
          <w:lang w:val="en-US"/>
        </w:rPr>
        <w:t xml:space="preserve">friend of Iceland; your </w:t>
      </w:r>
      <w:r w:rsidR="009566FC">
        <w:rPr>
          <w:rFonts w:ascii="Calibri" w:hAnsi="Calibri" w:cs="Calibri"/>
          <w:color w:val="000000"/>
          <w:lang w:val="en-US"/>
        </w:rPr>
        <w:t>decision</w:t>
      </w:r>
      <w:r w:rsidRPr="00E548CC">
        <w:rPr>
          <w:rFonts w:ascii="Calibri" w:hAnsi="Calibri" w:cs="Calibri"/>
          <w:color w:val="000000"/>
          <w:lang w:val="en-US"/>
        </w:rPr>
        <w:t xml:space="preserve"> is essential for that.</w:t>
      </w:r>
    </w:p>
    <w:p w14:paraId="14305883" w14:textId="77777777" w:rsidR="00F73F57" w:rsidRPr="00E548CC" w:rsidRDefault="00F73F57" w:rsidP="00F73F57">
      <w:pPr>
        <w:autoSpaceDE w:val="0"/>
        <w:autoSpaceDN w:val="0"/>
        <w:adjustRightInd w:val="0"/>
        <w:spacing w:after="0" w:line="240" w:lineRule="auto"/>
        <w:rPr>
          <w:rFonts w:ascii="Calibri" w:hAnsi="Calibri" w:cs="Calibri"/>
          <w:color w:val="000000"/>
          <w:lang w:val="en-US"/>
        </w:rPr>
      </w:pPr>
    </w:p>
    <w:p w14:paraId="1C4D2178" w14:textId="4BC9C8CB" w:rsidR="009566FC" w:rsidRDefault="00F73F57" w:rsidP="00D12148">
      <w:pPr>
        <w:autoSpaceDE w:val="0"/>
        <w:autoSpaceDN w:val="0"/>
        <w:adjustRightInd w:val="0"/>
        <w:spacing w:after="0" w:line="240" w:lineRule="auto"/>
        <w:rPr>
          <w:rFonts w:ascii="Calibri" w:hAnsi="Calibri" w:cs="Calibri"/>
          <w:color w:val="000000"/>
        </w:rPr>
      </w:pPr>
      <w:r w:rsidRPr="009B1912">
        <w:rPr>
          <w:rFonts w:ascii="Calibri" w:hAnsi="Calibri" w:cs="Calibri"/>
          <w:color w:val="000000"/>
        </w:rPr>
        <w:t xml:space="preserve">Kind </w:t>
      </w:r>
      <w:proofErr w:type="spellStart"/>
      <w:r w:rsidRPr="009B1912">
        <w:rPr>
          <w:rFonts w:ascii="Calibri" w:hAnsi="Calibri" w:cs="Calibri"/>
          <w:color w:val="000000"/>
        </w:rPr>
        <w:t>regards</w:t>
      </w:r>
      <w:proofErr w:type="spellEnd"/>
    </w:p>
    <w:p w14:paraId="1728E100" w14:textId="77777777" w:rsidR="009C2069" w:rsidRPr="009B1912" w:rsidRDefault="009C2069" w:rsidP="00D12148">
      <w:pPr>
        <w:autoSpaceDE w:val="0"/>
        <w:autoSpaceDN w:val="0"/>
        <w:adjustRightInd w:val="0"/>
        <w:spacing w:after="0" w:line="240" w:lineRule="auto"/>
        <w:rPr>
          <w:rFonts w:ascii="Calibri" w:hAnsi="Calibri" w:cs="Calibri"/>
          <w:color w:val="000000"/>
        </w:rPr>
      </w:pPr>
    </w:p>
    <w:p w14:paraId="49E60A07" w14:textId="5FEC7346" w:rsidR="00D12148" w:rsidRDefault="00D12148" w:rsidP="00D12148">
      <w:pPr>
        <w:autoSpaceDE w:val="0"/>
        <w:autoSpaceDN w:val="0"/>
        <w:adjustRightInd w:val="0"/>
        <w:spacing w:after="0" w:line="240" w:lineRule="auto"/>
        <w:rPr>
          <w:u w:val="single"/>
        </w:rPr>
      </w:pPr>
      <w:r w:rsidRPr="00D12148">
        <w:rPr>
          <w:u w:val="single"/>
        </w:rPr>
        <w:lastRenderedPageBreak/>
        <w:t xml:space="preserve">Briefvorlage Deutsch: </w:t>
      </w:r>
    </w:p>
    <w:p w14:paraId="0D0F2790" w14:textId="77777777" w:rsidR="00D12148" w:rsidRPr="009B1912" w:rsidRDefault="00D12148" w:rsidP="00D12148">
      <w:pPr>
        <w:autoSpaceDE w:val="0"/>
        <w:autoSpaceDN w:val="0"/>
        <w:adjustRightInd w:val="0"/>
        <w:spacing w:after="0" w:line="240" w:lineRule="auto"/>
        <w:rPr>
          <w:rFonts w:ascii="Calibri" w:hAnsi="Calibri" w:cs="Calibri"/>
          <w:color w:val="000000"/>
        </w:rPr>
      </w:pPr>
    </w:p>
    <w:p w14:paraId="4627724D" w14:textId="77777777" w:rsidR="00D12148" w:rsidRPr="00587694" w:rsidRDefault="00D12148" w:rsidP="00D12148">
      <w:pPr>
        <w:rPr>
          <w:rFonts w:ascii="Calibri" w:hAnsi="Calibri" w:cs="Calibri"/>
          <w:color w:val="000000"/>
        </w:rPr>
      </w:pPr>
      <w:r w:rsidRPr="00587694">
        <w:rPr>
          <w:rFonts w:ascii="Calibri" w:hAnsi="Calibri" w:cs="Calibri"/>
          <w:color w:val="000000"/>
        </w:rPr>
        <w:t xml:space="preserve">Sehr geehrte Frau Minister </w:t>
      </w:r>
      <w:proofErr w:type="spellStart"/>
      <w:r w:rsidRPr="00587694">
        <w:rPr>
          <w:rFonts w:ascii="Calibri" w:hAnsi="Calibri" w:cs="Calibri"/>
          <w:color w:val="000000"/>
        </w:rPr>
        <w:t>Svandís</w:t>
      </w:r>
      <w:proofErr w:type="spellEnd"/>
      <w:r w:rsidRPr="00587694">
        <w:rPr>
          <w:rFonts w:ascii="Calibri" w:hAnsi="Calibri" w:cs="Calibri"/>
          <w:color w:val="000000"/>
        </w:rPr>
        <w:t xml:space="preserve"> </w:t>
      </w:r>
      <w:proofErr w:type="spellStart"/>
      <w:r w:rsidRPr="00587694">
        <w:rPr>
          <w:rFonts w:ascii="Calibri" w:hAnsi="Calibri" w:cs="Calibri"/>
          <w:color w:val="000000"/>
        </w:rPr>
        <w:t>Svavarsdóttir</w:t>
      </w:r>
      <w:proofErr w:type="spellEnd"/>
    </w:p>
    <w:p w14:paraId="7258D5E7" w14:textId="77777777" w:rsidR="00D12148" w:rsidRPr="00587694" w:rsidRDefault="00D12148" w:rsidP="00D12148">
      <w:pPr>
        <w:rPr>
          <w:rFonts w:ascii="Calibri" w:hAnsi="Calibri" w:cs="Calibri"/>
          <w:color w:val="000000"/>
        </w:rPr>
      </w:pPr>
      <w:r w:rsidRPr="00587694">
        <w:rPr>
          <w:rFonts w:ascii="Calibri" w:hAnsi="Calibri" w:cs="Calibri"/>
          <w:color w:val="000000"/>
        </w:rPr>
        <w:t xml:space="preserve">Sehr geehrte Frau </w:t>
      </w:r>
      <w:proofErr w:type="spellStart"/>
      <w:r w:rsidRPr="00587694">
        <w:rPr>
          <w:rFonts w:ascii="Calibri" w:hAnsi="Calibri" w:cs="Calibri"/>
          <w:color w:val="000000"/>
        </w:rPr>
        <w:t>Iðunn</w:t>
      </w:r>
      <w:proofErr w:type="spellEnd"/>
      <w:r w:rsidRPr="00587694">
        <w:rPr>
          <w:rFonts w:ascii="Calibri" w:hAnsi="Calibri" w:cs="Calibri"/>
          <w:color w:val="000000"/>
        </w:rPr>
        <w:t xml:space="preserve"> María </w:t>
      </w:r>
      <w:proofErr w:type="spellStart"/>
      <w:r w:rsidRPr="00587694">
        <w:rPr>
          <w:rFonts w:ascii="Calibri" w:hAnsi="Calibri" w:cs="Calibri"/>
          <w:color w:val="000000"/>
        </w:rPr>
        <w:t>Guðjónsdóttir</w:t>
      </w:r>
      <w:proofErr w:type="spellEnd"/>
    </w:p>
    <w:p w14:paraId="272C62FB" w14:textId="1AFCBCBE" w:rsidR="00D12148" w:rsidRPr="00D12148" w:rsidRDefault="00D12148">
      <w:pPr>
        <w:rPr>
          <w:rFonts w:ascii="Calibri" w:hAnsi="Calibri" w:cs="Calibri"/>
          <w:color w:val="000000"/>
        </w:rPr>
      </w:pPr>
      <w:r w:rsidRPr="00587694">
        <w:rPr>
          <w:rFonts w:ascii="Calibri" w:hAnsi="Calibri" w:cs="Calibri"/>
          <w:color w:val="000000"/>
        </w:rPr>
        <w:t>Sehr geehrte Mitglieder des parlamentarischen Ausschusses</w:t>
      </w:r>
    </w:p>
    <w:p w14:paraId="437912C8" w14:textId="77777777" w:rsidR="00D12148" w:rsidRPr="00587694" w:rsidRDefault="00D12148" w:rsidP="00D12148">
      <w:pPr>
        <w:rPr>
          <w:rFonts w:ascii="Calibri" w:hAnsi="Calibri" w:cs="Calibri"/>
          <w:color w:val="000000"/>
        </w:rPr>
      </w:pPr>
      <w:r w:rsidRPr="00587694">
        <w:rPr>
          <w:rFonts w:ascii="Calibri" w:hAnsi="Calibri" w:cs="Calibri"/>
          <w:color w:val="000000"/>
        </w:rPr>
        <w:t xml:space="preserve">Ich </w:t>
      </w:r>
      <w:r>
        <w:rPr>
          <w:rFonts w:ascii="Calibri" w:hAnsi="Calibri" w:cs="Calibri"/>
          <w:color w:val="000000"/>
        </w:rPr>
        <w:t xml:space="preserve">mache mir Sorgen </w:t>
      </w:r>
      <w:r w:rsidRPr="00587694">
        <w:rPr>
          <w:rFonts w:ascii="Calibri" w:hAnsi="Calibri" w:cs="Calibri"/>
          <w:color w:val="000000"/>
        </w:rPr>
        <w:t>um Island</w:t>
      </w:r>
      <w:r>
        <w:rPr>
          <w:rFonts w:ascii="Calibri" w:hAnsi="Calibri" w:cs="Calibri"/>
          <w:color w:val="000000"/>
        </w:rPr>
        <w:t>, e</w:t>
      </w:r>
      <w:r w:rsidRPr="00587694">
        <w:rPr>
          <w:rFonts w:ascii="Calibri" w:hAnsi="Calibri" w:cs="Calibri"/>
          <w:color w:val="000000"/>
        </w:rPr>
        <w:t xml:space="preserve">in Land, welches ich als naturnah und im besten Sinne des Wortes «pferdeverrückt» kennengelernt habe. </w:t>
      </w:r>
      <w:r>
        <w:rPr>
          <w:rFonts w:ascii="Calibri" w:hAnsi="Calibri" w:cs="Calibri"/>
          <w:color w:val="000000"/>
        </w:rPr>
        <w:t>D</w:t>
      </w:r>
      <w:r w:rsidRPr="00587694">
        <w:rPr>
          <w:rFonts w:ascii="Calibri" w:hAnsi="Calibri" w:cs="Calibri"/>
          <w:color w:val="000000"/>
        </w:rPr>
        <w:t xml:space="preserve">urch </w:t>
      </w:r>
      <w:r>
        <w:rPr>
          <w:rFonts w:ascii="Calibri" w:hAnsi="Calibri" w:cs="Calibri"/>
          <w:color w:val="000000"/>
        </w:rPr>
        <w:t>Medienberichte</w:t>
      </w:r>
      <w:r w:rsidRPr="00587694">
        <w:rPr>
          <w:rFonts w:ascii="Calibri" w:hAnsi="Calibri" w:cs="Calibri"/>
          <w:color w:val="000000"/>
        </w:rPr>
        <w:t xml:space="preserve"> </w:t>
      </w:r>
      <w:r>
        <w:rPr>
          <w:rFonts w:ascii="Calibri" w:hAnsi="Calibri" w:cs="Calibri"/>
          <w:color w:val="000000"/>
        </w:rPr>
        <w:t xml:space="preserve">habe ich mit Entsetzen </w:t>
      </w:r>
      <w:r w:rsidRPr="00587694">
        <w:rPr>
          <w:rFonts w:ascii="Calibri" w:hAnsi="Calibri" w:cs="Calibri"/>
          <w:color w:val="000000"/>
        </w:rPr>
        <w:t xml:space="preserve">erfahren müssen, dass Island auch </w:t>
      </w:r>
      <w:r>
        <w:rPr>
          <w:rFonts w:ascii="Calibri" w:hAnsi="Calibri" w:cs="Calibri"/>
          <w:color w:val="000000"/>
        </w:rPr>
        <w:t>zum</w:t>
      </w:r>
      <w:r w:rsidRPr="00587694">
        <w:rPr>
          <w:rFonts w:ascii="Calibri" w:hAnsi="Calibri" w:cs="Calibri"/>
          <w:color w:val="000000"/>
        </w:rPr>
        <w:t xml:space="preserve"> Land der 5’000 Blutstuten geworden ist. </w:t>
      </w:r>
      <w:r>
        <w:rPr>
          <w:rFonts w:ascii="Calibri" w:hAnsi="Calibri" w:cs="Calibri"/>
          <w:color w:val="000000"/>
        </w:rPr>
        <w:t>D</w:t>
      </w:r>
      <w:r w:rsidRPr="00587694">
        <w:rPr>
          <w:rFonts w:ascii="Calibri" w:hAnsi="Calibri" w:cs="Calibri"/>
          <w:color w:val="000000"/>
        </w:rPr>
        <w:t xml:space="preserve">ie Produktion </w:t>
      </w:r>
      <w:r>
        <w:rPr>
          <w:rFonts w:ascii="Calibri" w:hAnsi="Calibri" w:cs="Calibri"/>
          <w:color w:val="000000"/>
        </w:rPr>
        <w:t xml:space="preserve">von PMSG soll nun </w:t>
      </w:r>
      <w:r w:rsidRPr="00587694">
        <w:rPr>
          <w:rFonts w:ascii="Calibri" w:hAnsi="Calibri" w:cs="Calibri"/>
          <w:color w:val="000000"/>
        </w:rPr>
        <w:t xml:space="preserve">in den nächsten Jahren noch auf bis zu 20’000 Blutstuten </w:t>
      </w:r>
      <w:r>
        <w:rPr>
          <w:rFonts w:ascii="Calibri" w:hAnsi="Calibri" w:cs="Calibri"/>
          <w:color w:val="000000"/>
        </w:rPr>
        <w:t>ausgedehnt</w:t>
      </w:r>
      <w:r w:rsidRPr="00587694">
        <w:rPr>
          <w:rFonts w:ascii="Calibri" w:hAnsi="Calibri" w:cs="Calibri"/>
          <w:color w:val="000000"/>
        </w:rPr>
        <w:t xml:space="preserve"> werden. Wenn d</w:t>
      </w:r>
      <w:r>
        <w:rPr>
          <w:rFonts w:ascii="Calibri" w:hAnsi="Calibri" w:cs="Calibri"/>
          <w:color w:val="000000"/>
        </w:rPr>
        <w:t>ies eintritt</w:t>
      </w:r>
      <w:r w:rsidRPr="00587694">
        <w:rPr>
          <w:rFonts w:ascii="Calibri" w:hAnsi="Calibri" w:cs="Calibri"/>
          <w:color w:val="000000"/>
        </w:rPr>
        <w:t xml:space="preserve">, kann ich mir einen Besuch </w:t>
      </w:r>
      <w:r>
        <w:rPr>
          <w:rFonts w:ascii="Calibri" w:hAnsi="Calibri" w:cs="Calibri"/>
          <w:color w:val="000000"/>
        </w:rPr>
        <w:t>I</w:t>
      </w:r>
      <w:r w:rsidRPr="00587694">
        <w:rPr>
          <w:rFonts w:ascii="Calibri" w:hAnsi="Calibri" w:cs="Calibri"/>
          <w:color w:val="000000"/>
        </w:rPr>
        <w:t>hres schönen Landes nicht mehr vorstellen. Ein</w:t>
      </w:r>
      <w:r>
        <w:rPr>
          <w:rFonts w:ascii="Calibri" w:hAnsi="Calibri" w:cs="Calibri"/>
          <w:color w:val="000000"/>
        </w:rPr>
        <w:t xml:space="preserve"> Land</w:t>
      </w:r>
      <w:r w:rsidRPr="00587694">
        <w:rPr>
          <w:rFonts w:ascii="Calibri" w:hAnsi="Calibri" w:cs="Calibri"/>
          <w:color w:val="000000"/>
        </w:rPr>
        <w:t>, in welchem jedes dritte oder vierte Pferd eine Blutstute wäre.</w:t>
      </w:r>
    </w:p>
    <w:p w14:paraId="16D26710" w14:textId="77777777" w:rsidR="00D12148" w:rsidRPr="00587694" w:rsidRDefault="00D12148" w:rsidP="00D12148">
      <w:pPr>
        <w:rPr>
          <w:rFonts w:ascii="Calibri" w:hAnsi="Calibri" w:cs="Calibri"/>
          <w:color w:val="000000"/>
        </w:rPr>
      </w:pPr>
      <w:r w:rsidRPr="00587694">
        <w:rPr>
          <w:rFonts w:ascii="Calibri" w:hAnsi="Calibri" w:cs="Calibri"/>
          <w:color w:val="000000"/>
        </w:rPr>
        <w:t xml:space="preserve">Ich kann zudem nicht verstehen, dass Island sein bislang ungetrübtes Image </w:t>
      </w:r>
      <w:r>
        <w:rPr>
          <w:rFonts w:ascii="Calibri" w:hAnsi="Calibri" w:cs="Calibri"/>
          <w:color w:val="000000"/>
        </w:rPr>
        <w:t>einer perfekten Insel</w:t>
      </w:r>
      <w:r w:rsidRPr="00587694">
        <w:rPr>
          <w:rFonts w:ascii="Calibri" w:hAnsi="Calibri" w:cs="Calibri"/>
          <w:color w:val="000000"/>
        </w:rPr>
        <w:t xml:space="preserve"> für den Profit eines einzigen Unternehmens opfert. Von Seiten der Blutfarmer hört man, dass deren Eink</w:t>
      </w:r>
      <w:r>
        <w:rPr>
          <w:rFonts w:ascii="Calibri" w:hAnsi="Calibri" w:cs="Calibri"/>
          <w:color w:val="000000"/>
        </w:rPr>
        <w:t>ünfte</w:t>
      </w:r>
      <w:r w:rsidRPr="00587694">
        <w:rPr>
          <w:rFonts w:ascii="Calibri" w:hAnsi="Calibri" w:cs="Calibri"/>
          <w:color w:val="000000"/>
        </w:rPr>
        <w:t xml:space="preserve"> </w:t>
      </w:r>
      <w:r>
        <w:rPr>
          <w:rFonts w:ascii="Calibri" w:hAnsi="Calibri" w:cs="Calibri"/>
          <w:color w:val="000000"/>
        </w:rPr>
        <w:t>aus den</w:t>
      </w:r>
      <w:r w:rsidRPr="00587694">
        <w:rPr>
          <w:rFonts w:ascii="Calibri" w:hAnsi="Calibri" w:cs="Calibri"/>
          <w:color w:val="000000"/>
        </w:rPr>
        <w:t xml:space="preserve"> Blutentnahmen nicht ausreich</w:t>
      </w:r>
      <w:r>
        <w:rPr>
          <w:rFonts w:ascii="Calibri" w:hAnsi="Calibri" w:cs="Calibri"/>
          <w:color w:val="000000"/>
        </w:rPr>
        <w:t>en</w:t>
      </w:r>
      <w:r w:rsidRPr="00587694">
        <w:rPr>
          <w:rFonts w:ascii="Calibri" w:hAnsi="Calibri" w:cs="Calibri"/>
          <w:color w:val="000000"/>
        </w:rPr>
        <w:t xml:space="preserve">, um die Produktionskosten zu decken und z. B. die Blutentnahmeboxen zu modernisieren. </w:t>
      </w:r>
      <w:r>
        <w:rPr>
          <w:rFonts w:ascii="Calibri" w:hAnsi="Calibri" w:cs="Calibri"/>
          <w:color w:val="000000"/>
        </w:rPr>
        <w:t>Und w</w:t>
      </w:r>
      <w:r w:rsidRPr="00587694">
        <w:rPr>
          <w:rFonts w:ascii="Calibri" w:hAnsi="Calibri" w:cs="Calibri"/>
          <w:color w:val="000000"/>
        </w:rPr>
        <w:t>as geschieht mit den heute 5’000 und perspektivisch dann 20’000 Fohlen? Schon heute werden sie zu Billigfleisch</w:t>
      </w:r>
      <w:r>
        <w:rPr>
          <w:rFonts w:ascii="Calibri" w:hAnsi="Calibri" w:cs="Calibri"/>
          <w:color w:val="000000"/>
        </w:rPr>
        <w:t xml:space="preserve"> </w:t>
      </w:r>
      <w:r w:rsidRPr="00587694">
        <w:rPr>
          <w:rFonts w:ascii="Calibri" w:hAnsi="Calibri" w:cs="Calibri"/>
          <w:color w:val="000000"/>
        </w:rPr>
        <w:t>verarbeitet</w:t>
      </w:r>
      <w:r>
        <w:rPr>
          <w:rFonts w:ascii="Calibri" w:hAnsi="Calibri" w:cs="Calibri"/>
          <w:color w:val="000000"/>
        </w:rPr>
        <w:t>, zu dem in der EU auch Hundefutter zählt</w:t>
      </w:r>
      <w:r w:rsidRPr="00587694">
        <w:rPr>
          <w:rFonts w:ascii="Calibri" w:hAnsi="Calibri" w:cs="Calibri"/>
          <w:color w:val="000000"/>
        </w:rPr>
        <w:t>.</w:t>
      </w:r>
    </w:p>
    <w:p w14:paraId="20C89393" w14:textId="77777777" w:rsidR="00D12148" w:rsidRPr="00587694" w:rsidRDefault="00D12148" w:rsidP="00D12148">
      <w:pPr>
        <w:rPr>
          <w:rFonts w:ascii="Calibri" w:hAnsi="Calibri" w:cs="Calibri"/>
          <w:color w:val="000000"/>
        </w:rPr>
      </w:pPr>
      <w:r w:rsidRPr="00587694">
        <w:rPr>
          <w:rFonts w:ascii="Calibri" w:hAnsi="Calibri" w:cs="Calibri"/>
          <w:color w:val="000000"/>
        </w:rPr>
        <w:t>Nehmen Sie Abstand von der PMSG-Produktion. Nehmen Sie Abstand von der Quälerei der Blutstuten. Bewahren Sie das Islandpferd</w:t>
      </w:r>
      <w:r>
        <w:rPr>
          <w:rFonts w:ascii="Calibri" w:hAnsi="Calibri" w:cs="Calibri"/>
          <w:color w:val="000000"/>
        </w:rPr>
        <w:t xml:space="preserve"> als </w:t>
      </w:r>
      <w:r w:rsidRPr="00587694">
        <w:rPr>
          <w:rFonts w:ascii="Calibri" w:hAnsi="Calibri" w:cs="Calibri"/>
          <w:color w:val="000000"/>
        </w:rPr>
        <w:t xml:space="preserve">Kulturgut, beschmutzen Sie es nicht mit </w:t>
      </w:r>
      <w:r>
        <w:rPr>
          <w:rFonts w:ascii="Calibri" w:hAnsi="Calibri" w:cs="Calibri"/>
          <w:color w:val="000000"/>
        </w:rPr>
        <w:t>ein</w:t>
      </w:r>
      <w:r w:rsidRPr="00587694">
        <w:rPr>
          <w:rFonts w:ascii="Calibri" w:hAnsi="Calibri" w:cs="Calibri"/>
          <w:color w:val="000000"/>
        </w:rPr>
        <w:t xml:space="preserve">em durch </w:t>
      </w:r>
      <w:r>
        <w:rPr>
          <w:rFonts w:ascii="Calibri" w:hAnsi="Calibri" w:cs="Calibri"/>
          <w:color w:val="000000"/>
        </w:rPr>
        <w:t>T</w:t>
      </w:r>
      <w:r w:rsidRPr="00587694">
        <w:rPr>
          <w:rFonts w:ascii="Calibri" w:hAnsi="Calibri" w:cs="Calibri"/>
          <w:color w:val="000000"/>
        </w:rPr>
        <w:t xml:space="preserve">ausende </w:t>
      </w:r>
      <w:r>
        <w:rPr>
          <w:rFonts w:ascii="Calibri" w:hAnsi="Calibri" w:cs="Calibri"/>
          <w:color w:val="000000"/>
        </w:rPr>
        <w:t xml:space="preserve">von </w:t>
      </w:r>
      <w:r w:rsidRPr="00587694">
        <w:rPr>
          <w:rFonts w:ascii="Calibri" w:hAnsi="Calibri" w:cs="Calibri"/>
          <w:color w:val="000000"/>
        </w:rPr>
        <w:t>leidende</w:t>
      </w:r>
      <w:r>
        <w:rPr>
          <w:rFonts w:ascii="Calibri" w:hAnsi="Calibri" w:cs="Calibri"/>
          <w:color w:val="000000"/>
        </w:rPr>
        <w:t>n</w:t>
      </w:r>
      <w:r w:rsidRPr="00587694">
        <w:rPr>
          <w:rFonts w:ascii="Calibri" w:hAnsi="Calibri" w:cs="Calibri"/>
          <w:color w:val="000000"/>
        </w:rPr>
        <w:t xml:space="preserve"> Stuten</w:t>
      </w:r>
      <w:r>
        <w:rPr>
          <w:rFonts w:ascii="Calibri" w:hAnsi="Calibri" w:cs="Calibri"/>
          <w:color w:val="000000"/>
        </w:rPr>
        <w:t xml:space="preserve"> gezeichneten</w:t>
      </w:r>
      <w:r w:rsidRPr="00587694">
        <w:rPr>
          <w:rFonts w:ascii="Calibri" w:hAnsi="Calibri" w:cs="Calibri"/>
          <w:color w:val="000000"/>
        </w:rPr>
        <w:t xml:space="preserve"> Blutimage</w:t>
      </w:r>
      <w:r>
        <w:rPr>
          <w:rFonts w:ascii="Calibri" w:hAnsi="Calibri" w:cs="Calibri"/>
          <w:color w:val="000000"/>
        </w:rPr>
        <w:t>. Islands</w:t>
      </w:r>
      <w:r w:rsidRPr="00587694">
        <w:rPr>
          <w:rFonts w:ascii="Calibri" w:hAnsi="Calibri" w:cs="Calibri"/>
          <w:color w:val="000000"/>
        </w:rPr>
        <w:t xml:space="preserve"> Fangemeinde ist in den letzten Jahren </w:t>
      </w:r>
      <w:r>
        <w:rPr>
          <w:rFonts w:ascii="Calibri" w:hAnsi="Calibri" w:cs="Calibri"/>
          <w:color w:val="000000"/>
        </w:rPr>
        <w:t>bedeutend</w:t>
      </w:r>
      <w:r w:rsidRPr="00587694">
        <w:rPr>
          <w:rFonts w:ascii="Calibri" w:hAnsi="Calibri" w:cs="Calibri"/>
          <w:color w:val="000000"/>
        </w:rPr>
        <w:t xml:space="preserve"> gewachsen. Setzen Sie diese Sympathie für Ihr Land nicht für einen Wirkstoff</w:t>
      </w:r>
      <w:r>
        <w:rPr>
          <w:rFonts w:ascii="Calibri" w:hAnsi="Calibri" w:cs="Calibri"/>
          <w:color w:val="000000"/>
        </w:rPr>
        <w:t xml:space="preserve"> </w:t>
      </w:r>
      <w:r w:rsidRPr="00587694">
        <w:rPr>
          <w:rFonts w:ascii="Calibri" w:hAnsi="Calibri" w:cs="Calibri"/>
          <w:color w:val="000000"/>
        </w:rPr>
        <w:t xml:space="preserve">aufs Spiel, der in der EU keine Zukunft haben wird. Das Europäische Parlament hat bereits mit grosser Mehrheit </w:t>
      </w:r>
      <w:r>
        <w:rPr>
          <w:rFonts w:ascii="Calibri" w:hAnsi="Calibri" w:cs="Calibri"/>
          <w:color w:val="000000"/>
        </w:rPr>
        <w:t>eine</w:t>
      </w:r>
      <w:r w:rsidRPr="00587694">
        <w:rPr>
          <w:rFonts w:ascii="Calibri" w:hAnsi="Calibri" w:cs="Calibri"/>
          <w:color w:val="000000"/>
        </w:rPr>
        <w:t xml:space="preserve"> Resolution </w:t>
      </w:r>
      <w:r>
        <w:rPr>
          <w:rFonts w:ascii="Calibri" w:hAnsi="Calibri" w:cs="Calibri"/>
          <w:color w:val="000000"/>
        </w:rPr>
        <w:t xml:space="preserve">verabschiedet, </w:t>
      </w:r>
      <w:r w:rsidRPr="00587694">
        <w:rPr>
          <w:rFonts w:ascii="Calibri" w:hAnsi="Calibri" w:cs="Calibri"/>
          <w:color w:val="000000"/>
        </w:rPr>
        <w:t xml:space="preserve">das Ende des </w:t>
      </w:r>
      <w:r>
        <w:rPr>
          <w:rFonts w:ascii="Calibri" w:hAnsi="Calibri" w:cs="Calibri"/>
          <w:color w:val="000000"/>
        </w:rPr>
        <w:t xml:space="preserve">Imports und der Produktion von </w:t>
      </w:r>
      <w:r w:rsidRPr="00587694">
        <w:rPr>
          <w:rFonts w:ascii="Calibri" w:hAnsi="Calibri" w:cs="Calibri"/>
          <w:color w:val="000000"/>
        </w:rPr>
        <w:t>PMSG fordert.</w:t>
      </w:r>
    </w:p>
    <w:p w14:paraId="49D2422C" w14:textId="77777777" w:rsidR="00D12148" w:rsidRPr="00587694" w:rsidRDefault="00D12148" w:rsidP="00D12148">
      <w:pPr>
        <w:rPr>
          <w:rFonts w:ascii="Calibri" w:hAnsi="Calibri" w:cs="Calibri"/>
          <w:color w:val="000000"/>
        </w:rPr>
      </w:pPr>
      <w:r w:rsidRPr="00587694">
        <w:rPr>
          <w:rFonts w:ascii="Calibri" w:hAnsi="Calibri" w:cs="Calibri"/>
          <w:color w:val="000000"/>
        </w:rPr>
        <w:t xml:space="preserve">Sie haben </w:t>
      </w:r>
      <w:r>
        <w:rPr>
          <w:rFonts w:ascii="Calibri" w:hAnsi="Calibri" w:cs="Calibri"/>
          <w:color w:val="000000"/>
        </w:rPr>
        <w:t>mit Ihrem</w:t>
      </w:r>
      <w:r w:rsidRPr="00587694">
        <w:rPr>
          <w:rFonts w:ascii="Calibri" w:hAnsi="Calibri" w:cs="Calibri"/>
          <w:color w:val="000000"/>
        </w:rPr>
        <w:t xml:space="preserve"> Amtseid geschworen, dem Wohl Island</w:t>
      </w:r>
      <w:r>
        <w:rPr>
          <w:rFonts w:ascii="Calibri" w:hAnsi="Calibri" w:cs="Calibri"/>
          <w:color w:val="000000"/>
        </w:rPr>
        <w:t>s</w:t>
      </w:r>
      <w:r w:rsidRPr="00587694">
        <w:rPr>
          <w:rFonts w:ascii="Calibri" w:hAnsi="Calibri" w:cs="Calibri"/>
          <w:color w:val="000000"/>
        </w:rPr>
        <w:t xml:space="preserve"> zu dienen. Mit einem Entscheid für die PMSG-Gewinnung dienen Sie dem Wohl eines Pharmaunternehmens.</w:t>
      </w:r>
    </w:p>
    <w:p w14:paraId="22416EAC" w14:textId="196D7EB4" w:rsidR="00D12148" w:rsidRDefault="00D12148" w:rsidP="00D12148">
      <w:pPr>
        <w:rPr>
          <w:rFonts w:ascii="Calibri" w:hAnsi="Calibri" w:cs="Calibri"/>
          <w:color w:val="000000"/>
        </w:rPr>
      </w:pPr>
      <w:r w:rsidRPr="00587694">
        <w:rPr>
          <w:rFonts w:ascii="Calibri" w:hAnsi="Calibri" w:cs="Calibri"/>
          <w:color w:val="000000"/>
        </w:rPr>
        <w:t xml:space="preserve">Ich möchte </w:t>
      </w:r>
      <w:r>
        <w:rPr>
          <w:rFonts w:ascii="Calibri" w:hAnsi="Calibri" w:cs="Calibri"/>
          <w:color w:val="000000"/>
        </w:rPr>
        <w:t xml:space="preserve">ein </w:t>
      </w:r>
      <w:r w:rsidRPr="00587694">
        <w:rPr>
          <w:rFonts w:ascii="Calibri" w:hAnsi="Calibri" w:cs="Calibri"/>
          <w:color w:val="000000"/>
        </w:rPr>
        <w:t>Island-Freund bleiben</w:t>
      </w:r>
      <w:r>
        <w:rPr>
          <w:rFonts w:ascii="Calibri" w:hAnsi="Calibri" w:cs="Calibri"/>
          <w:color w:val="000000"/>
        </w:rPr>
        <w:t>;</w:t>
      </w:r>
      <w:r w:rsidRPr="00587694">
        <w:rPr>
          <w:rFonts w:ascii="Calibri" w:hAnsi="Calibri" w:cs="Calibri"/>
          <w:color w:val="000000"/>
        </w:rPr>
        <w:t xml:space="preserve"> Ihre Entscheidung ist dafür grundlegend.</w:t>
      </w:r>
    </w:p>
    <w:p w14:paraId="18A28C7F" w14:textId="77777777" w:rsidR="00D12148" w:rsidRPr="00587694" w:rsidRDefault="00D12148" w:rsidP="00D12148">
      <w:pPr>
        <w:rPr>
          <w:rFonts w:ascii="Calibri" w:hAnsi="Calibri" w:cs="Calibri"/>
          <w:color w:val="000000"/>
        </w:rPr>
      </w:pPr>
    </w:p>
    <w:p w14:paraId="433F8A69" w14:textId="77777777" w:rsidR="00D12148" w:rsidRPr="00587694" w:rsidRDefault="00D12148" w:rsidP="00D12148">
      <w:pPr>
        <w:rPr>
          <w:rFonts w:ascii="Calibri" w:hAnsi="Calibri" w:cs="Calibri"/>
          <w:color w:val="000000"/>
        </w:rPr>
      </w:pPr>
      <w:r w:rsidRPr="00587694">
        <w:rPr>
          <w:rFonts w:ascii="Calibri" w:hAnsi="Calibri" w:cs="Calibri"/>
          <w:color w:val="000000"/>
        </w:rPr>
        <w:t>Mit freundlichen Grüssen</w:t>
      </w:r>
    </w:p>
    <w:p w14:paraId="2280D506" w14:textId="77777777" w:rsidR="00D12148" w:rsidRDefault="00D12148"/>
    <w:sectPr w:rsidR="00D121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30E5"/>
    <w:multiLevelType w:val="hybridMultilevel"/>
    <w:tmpl w:val="982AFA4E"/>
    <w:lvl w:ilvl="0" w:tplc="19761142">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EB0245A"/>
    <w:multiLevelType w:val="hybridMultilevel"/>
    <w:tmpl w:val="B702446A"/>
    <w:lvl w:ilvl="0" w:tplc="0C0EC4F6">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31268577">
    <w:abstractNumId w:val="0"/>
  </w:num>
  <w:num w:numId="2" w16cid:durableId="315955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57"/>
    <w:rsid w:val="00001014"/>
    <w:rsid w:val="00072C95"/>
    <w:rsid w:val="00282002"/>
    <w:rsid w:val="00387291"/>
    <w:rsid w:val="006D5C87"/>
    <w:rsid w:val="009566FC"/>
    <w:rsid w:val="009B1912"/>
    <w:rsid w:val="009C2069"/>
    <w:rsid w:val="00C222E4"/>
    <w:rsid w:val="00D12148"/>
    <w:rsid w:val="00F166F9"/>
    <w:rsid w:val="00F73F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D49E"/>
  <w15:chartTrackingRefBased/>
  <w15:docId w15:val="{0F8DD599-D7E9-402C-8C65-855BB025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3F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3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fan.vagn.stefansson@althingi.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unn.maria.gudjonsdottir@mar.is" TargetMode="External"/><Relationship Id="rId5" Type="http://schemas.openxmlformats.org/officeDocument/2006/relationships/hyperlink" Target="mailto:svandis.svavarsdottir@mar.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Isele</dc:creator>
  <cp:keywords/>
  <dc:description/>
  <cp:lastModifiedBy>J. Isele</cp:lastModifiedBy>
  <cp:revision>2</cp:revision>
  <dcterms:created xsi:type="dcterms:W3CDTF">2022-05-18T14:57:00Z</dcterms:created>
  <dcterms:modified xsi:type="dcterms:W3CDTF">2022-05-18T14:57:00Z</dcterms:modified>
</cp:coreProperties>
</file>